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153AC032" w:rsidR="00212C53" w:rsidRPr="00212C53" w:rsidRDefault="005A390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Lic.phil. Verena Jaggi, </w:t>
            </w:r>
            <w:proofErr w:type="spellStart"/>
            <w:r>
              <w:rPr>
                <w:rFonts w:cstheme="minorHAnsi"/>
                <w:szCs w:val="18"/>
              </w:rPr>
              <w:t>eidg</w:t>
            </w:r>
            <w:proofErr w:type="spellEnd"/>
            <w:r>
              <w:rPr>
                <w:rFonts w:cstheme="minorHAnsi"/>
                <w:szCs w:val="18"/>
              </w:rPr>
              <w:t>. anerkannte Psychotherapeutin FSP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728FB6B2" w:rsidR="00E733A2" w:rsidRPr="00212C53" w:rsidRDefault="005A390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Q2132.32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73A86CE6" w14:textId="77777777" w:rsidR="00212C53" w:rsidRDefault="005A390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Postgasse 44</w:t>
            </w:r>
          </w:p>
          <w:p w14:paraId="4AE95145" w14:textId="77777777" w:rsidR="005A3907" w:rsidRDefault="005A390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3011 Bern</w:t>
            </w:r>
          </w:p>
          <w:p w14:paraId="6F18B9DA" w14:textId="625E5FEB" w:rsidR="00C11608" w:rsidRDefault="00C1160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E-Mail: </w:t>
            </w:r>
            <w:hyperlink r:id="rId15" w:history="1">
              <w:r w:rsidRPr="003B4230">
                <w:rPr>
                  <w:rStyle w:val="Hyperlink"/>
                  <w:rFonts w:cstheme="minorHAnsi"/>
                  <w:szCs w:val="18"/>
                </w:rPr>
                <w:t>verena.jaggi@hin.ch</w:t>
              </w:r>
            </w:hyperlink>
          </w:p>
          <w:p w14:paraId="6966F70B" w14:textId="50A8EFC7" w:rsidR="00C11608" w:rsidRPr="00212C53" w:rsidRDefault="00C1160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Tel.: +41 78 641 43 31</w:t>
            </w:r>
            <w:bookmarkStart w:id="0" w:name="_GoBack"/>
            <w:bookmarkEnd w:id="0"/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0EDB4" w14:textId="77777777" w:rsidR="00FF6169" w:rsidRDefault="00FF6169" w:rsidP="00AA53BF">
      <w:r>
        <w:separator/>
      </w:r>
    </w:p>
  </w:endnote>
  <w:endnote w:type="continuationSeparator" w:id="0">
    <w:p w14:paraId="1D4FDC42" w14:textId="77777777" w:rsidR="00FF6169" w:rsidRDefault="00FF6169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AB557A6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0B070B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" filled="f" stroked="f" strokeweight=".5pt">
              <v:textbox inset="0,0,0,9mm">
                <w:txbxContent>
                  <w:p w14:paraId="0620096F" w14:textId="6AB557A6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0B070B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FCA24" w14:textId="77777777" w:rsidR="00FF6169" w:rsidRDefault="00FF6169" w:rsidP="00AA53BF">
      <w:r>
        <w:separator/>
      </w:r>
    </w:p>
  </w:footnote>
  <w:footnote w:type="continuationSeparator" w:id="0">
    <w:p w14:paraId="2F2FF11E" w14:textId="77777777" w:rsidR="00FF6169" w:rsidRDefault="00FF6169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342E" w14:textId="4200AEC9" w:rsidR="005C6148" w:rsidRPr="00AA53BF" w:rsidRDefault="008970B4" w:rsidP="00AA53BF">
    <w:pPr>
      <w:pStyle w:val="Kopfzeile"/>
    </w:pPr>
    <w:r>
      <w:rPr>
        <w:lang w:eastAsia="de-CH"/>
      </w:rP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eastAsia="de-CH"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3126E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070B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3907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6F7567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1608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verena.jaggi@hin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2BB7B-2851-487A-81C4-65C361BD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Logo.dotx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Verena Jaggi</cp:lastModifiedBy>
  <cp:revision>5</cp:revision>
  <cp:lastPrinted>2022-07-07T10:03:00Z</cp:lastPrinted>
  <dcterms:created xsi:type="dcterms:W3CDTF">2022-07-01T09:12:00Z</dcterms:created>
  <dcterms:modified xsi:type="dcterms:W3CDTF">2022-07-07T10:03:00Z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